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BB5E" w14:textId="6371850C" w:rsidR="007E198C" w:rsidRDefault="00697699" w:rsidP="007E198C">
      <w:pPr>
        <w:pStyle w:val="Title"/>
      </w:pPr>
      <w:r w:rsidRPr="00072E45">
        <w:t>H</w:t>
      </w:r>
      <w:r w:rsidR="00321F58">
        <w:t>ealth Sciences (H</w:t>
      </w:r>
      <w:r w:rsidRPr="00072E45">
        <w:t>S</w:t>
      </w:r>
      <w:r w:rsidR="00321F58">
        <w:t xml:space="preserve">) </w:t>
      </w:r>
      <w:bookmarkStart w:id="0" w:name="_GoBack"/>
      <w:r w:rsidR="00321F58">
        <w:t>Doctoral-Faculty Dyad Grant</w:t>
      </w:r>
    </w:p>
    <w:p w14:paraId="44E20547" w14:textId="2087E20F" w:rsidR="0046125C" w:rsidRPr="00072E45" w:rsidRDefault="00FB0E9D" w:rsidP="007E198C">
      <w:pPr>
        <w:pStyle w:val="Title"/>
      </w:pPr>
      <w:r w:rsidRPr="00072E45">
        <w:t xml:space="preserve"> M</w:t>
      </w:r>
      <w:r w:rsidR="00321F58">
        <w:t>idterm Progress Report Form</w:t>
      </w: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66"/>
      </w:tblGrid>
      <w:tr w:rsidR="001A63D4" w:rsidRPr="002C7495" w14:paraId="7C39ECF4" w14:textId="07A0B4C8" w:rsidTr="008E3BA6">
        <w:trPr>
          <w:trHeight w:val="395"/>
        </w:trPr>
        <w:tc>
          <w:tcPr>
            <w:tcW w:w="3420" w:type="dxa"/>
            <w:shd w:val="clear" w:color="auto" w:fill="auto"/>
          </w:tcPr>
          <w:bookmarkEnd w:id="0"/>
          <w:p w14:paraId="332DB9B4" w14:textId="40A7EC27" w:rsidR="00FD20CF" w:rsidRPr="008E3BA6" w:rsidRDefault="001A63D4" w:rsidP="00321F58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21F58">
              <w:rPr>
                <w:rFonts w:ascii="Arial" w:hAnsi="Arial" w:cs="Arial"/>
                <w:b/>
                <w:bCs/>
                <w:sz w:val="22"/>
                <w:szCs w:val="22"/>
              </w:rPr>
              <w:t>roject Title:</w:t>
            </w:r>
            <w:r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6" w:type="dxa"/>
            <w:shd w:val="clear" w:color="auto" w:fill="auto"/>
          </w:tcPr>
          <w:p w14:paraId="3B44232A" w14:textId="77777777" w:rsidR="001A63D4" w:rsidRPr="008E3BA6" w:rsidRDefault="001A63D4" w:rsidP="008E3BA6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3D4" w:rsidRPr="002C7495" w14:paraId="365F0226" w14:textId="54D9AFC4" w:rsidTr="008E3BA6">
        <w:trPr>
          <w:trHeight w:val="288"/>
        </w:trPr>
        <w:tc>
          <w:tcPr>
            <w:tcW w:w="3420" w:type="dxa"/>
            <w:shd w:val="clear" w:color="auto" w:fill="auto"/>
          </w:tcPr>
          <w:p w14:paraId="5544402E" w14:textId="65627A4C" w:rsidR="001A63D4" w:rsidRPr="008E3BA6" w:rsidRDefault="00321F58" w:rsidP="00321F58">
            <w:pPr>
              <w:spacing w:before="2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Doctoral Investigator</w:t>
            </w:r>
            <w:r w:rsidR="001A63D4"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: </w:t>
            </w:r>
          </w:p>
        </w:tc>
        <w:tc>
          <w:tcPr>
            <w:tcW w:w="5666" w:type="dxa"/>
            <w:shd w:val="clear" w:color="auto" w:fill="auto"/>
          </w:tcPr>
          <w:p w14:paraId="3E38D82E" w14:textId="77777777" w:rsidR="001A63D4" w:rsidRPr="008E3BA6" w:rsidRDefault="001A63D4" w:rsidP="008E3BA6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3D4" w:rsidRPr="002C7495" w14:paraId="01BF5D56" w14:textId="340D90AA" w:rsidTr="008E3BA6">
        <w:trPr>
          <w:trHeight w:val="288"/>
        </w:trPr>
        <w:tc>
          <w:tcPr>
            <w:tcW w:w="3420" w:type="dxa"/>
            <w:shd w:val="clear" w:color="auto" w:fill="auto"/>
          </w:tcPr>
          <w:p w14:paraId="75E232AF" w14:textId="25AFE66F" w:rsidR="001A63D4" w:rsidRPr="008E3BA6" w:rsidRDefault="001A63D4" w:rsidP="00321F58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321F58">
              <w:rPr>
                <w:rFonts w:ascii="Arial" w:hAnsi="Arial" w:cs="Arial"/>
                <w:b/>
                <w:bCs/>
                <w:sz w:val="22"/>
                <w:szCs w:val="22"/>
              </w:rPr>
              <w:t>aculty Investigator:</w:t>
            </w:r>
          </w:p>
        </w:tc>
        <w:tc>
          <w:tcPr>
            <w:tcW w:w="5666" w:type="dxa"/>
            <w:shd w:val="clear" w:color="auto" w:fill="auto"/>
          </w:tcPr>
          <w:p w14:paraId="07739A76" w14:textId="77777777" w:rsidR="001A63D4" w:rsidRPr="008E3BA6" w:rsidRDefault="001A63D4" w:rsidP="008E3BA6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3D4" w:rsidRPr="002C7495" w14:paraId="4A981C65" w14:textId="43FBBCED" w:rsidTr="008E3BA6">
        <w:trPr>
          <w:trHeight w:val="305"/>
        </w:trPr>
        <w:tc>
          <w:tcPr>
            <w:tcW w:w="3420" w:type="dxa"/>
            <w:shd w:val="clear" w:color="auto" w:fill="auto"/>
          </w:tcPr>
          <w:p w14:paraId="256C662A" w14:textId="3107DAF2" w:rsidR="001A63D4" w:rsidRPr="008E3BA6" w:rsidRDefault="001A63D4" w:rsidP="00321F58">
            <w:pPr>
              <w:spacing w:before="2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321F58">
              <w:rPr>
                <w:rFonts w:ascii="Arial" w:hAnsi="Arial" w:cs="Arial"/>
                <w:b/>
                <w:bCs/>
                <w:sz w:val="22"/>
                <w:szCs w:val="22"/>
              </w:rPr>
              <w:t>epartment:</w:t>
            </w:r>
            <w:r w:rsidRPr="008E3BA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6" w:type="dxa"/>
            <w:shd w:val="clear" w:color="auto" w:fill="auto"/>
          </w:tcPr>
          <w:p w14:paraId="2B8BAA76" w14:textId="77777777" w:rsidR="001A63D4" w:rsidRPr="008E3BA6" w:rsidRDefault="001A63D4" w:rsidP="008E3BA6">
            <w:pPr>
              <w:spacing w:before="24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F3C4E1" w14:textId="77777777" w:rsidR="002C7495" w:rsidRDefault="002C7495" w:rsidP="002C7495">
      <w:pPr>
        <w:rPr>
          <w:rFonts w:ascii="Arial" w:hAnsi="Arial" w:cs="Arial"/>
          <w:b/>
          <w:bCs/>
          <w:sz w:val="22"/>
          <w:szCs w:val="22"/>
        </w:rPr>
      </w:pPr>
    </w:p>
    <w:p w14:paraId="161B56A6" w14:textId="32C8C98D" w:rsidR="0046125C" w:rsidRPr="002C7495" w:rsidRDefault="001A63D4" w:rsidP="00FD20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P</w:t>
      </w:r>
      <w:r w:rsidR="00321F58">
        <w:rPr>
          <w:rFonts w:ascii="Arial" w:hAnsi="Arial" w:cs="Arial"/>
          <w:b/>
          <w:bCs/>
          <w:sz w:val="22"/>
          <w:szCs w:val="22"/>
        </w:rPr>
        <w:t>roject Overall Progress Update</w:t>
      </w:r>
    </w:p>
    <w:p w14:paraId="0D3433C5" w14:textId="1F20C55A" w:rsidR="0046125C" w:rsidRPr="002C7495" w:rsidRDefault="00072E45" w:rsidP="002C749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E85A06B" wp14:editId="2B5CB88D">
                <wp:extent cx="114300" cy="114300"/>
                <wp:effectExtent l="9525" t="7620" r="9525" b="11430"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DBE947" id="Oval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a7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">
                <w10:anchorlock/>
              </v:oval>
            </w:pict>
          </mc:Fallback>
        </mc:AlternateContent>
      </w:r>
      <w:r w:rsidR="0046125C" w:rsidRPr="002C7495">
        <w:rPr>
          <w:rFonts w:ascii="Arial" w:hAnsi="Arial" w:cs="Arial"/>
          <w:sz w:val="22"/>
          <w:szCs w:val="22"/>
        </w:rPr>
        <w:t xml:space="preserve">  </w:t>
      </w:r>
      <w:r w:rsidR="0046125C" w:rsidRPr="002C7495">
        <w:rPr>
          <w:rFonts w:ascii="Arial" w:hAnsi="Arial" w:cs="Arial"/>
          <w:b/>
          <w:bCs/>
          <w:sz w:val="22"/>
          <w:szCs w:val="22"/>
        </w:rPr>
        <w:t xml:space="preserve">  </w:t>
      </w:r>
      <w:r w:rsidR="0046125C" w:rsidRPr="002C7495">
        <w:rPr>
          <w:rFonts w:ascii="Arial" w:hAnsi="Arial" w:cs="Arial"/>
          <w:sz w:val="22"/>
          <w:szCs w:val="22"/>
        </w:rPr>
        <w:t>This projec</w:t>
      </w:r>
      <w:r w:rsidR="007966F4" w:rsidRPr="002C7495">
        <w:rPr>
          <w:rFonts w:ascii="Arial" w:hAnsi="Arial" w:cs="Arial"/>
          <w:sz w:val="22"/>
          <w:szCs w:val="22"/>
        </w:rPr>
        <w:t xml:space="preserve">t is progressing as planned and </w:t>
      </w:r>
      <w:r w:rsidR="009052AF" w:rsidRPr="002C7495">
        <w:rPr>
          <w:rFonts w:ascii="Arial" w:hAnsi="Arial" w:cs="Arial"/>
          <w:sz w:val="22"/>
          <w:szCs w:val="22"/>
        </w:rPr>
        <w:t xml:space="preserve">will be completed </w:t>
      </w:r>
      <w:r w:rsidR="007966F4" w:rsidRPr="002C7495">
        <w:rPr>
          <w:rFonts w:ascii="Arial" w:hAnsi="Arial" w:cs="Arial"/>
          <w:sz w:val="22"/>
          <w:szCs w:val="22"/>
        </w:rPr>
        <w:t>by the</w:t>
      </w:r>
      <w:r w:rsidR="009052AF" w:rsidRPr="002C7495">
        <w:rPr>
          <w:rFonts w:ascii="Arial" w:hAnsi="Arial" w:cs="Arial"/>
          <w:sz w:val="22"/>
          <w:szCs w:val="22"/>
        </w:rPr>
        <w:t xml:space="preserve"> proposed</w:t>
      </w:r>
      <w:r w:rsidR="007966F4" w:rsidRPr="002C7495">
        <w:rPr>
          <w:rFonts w:ascii="Arial" w:hAnsi="Arial" w:cs="Arial"/>
          <w:sz w:val="22"/>
          <w:szCs w:val="22"/>
        </w:rPr>
        <w:t xml:space="preserve"> deadline</w:t>
      </w:r>
      <w:r w:rsidR="0046125C" w:rsidRPr="002C7495">
        <w:rPr>
          <w:rFonts w:ascii="Arial" w:hAnsi="Arial" w:cs="Arial"/>
          <w:sz w:val="22"/>
          <w:szCs w:val="22"/>
        </w:rPr>
        <w:t>.</w:t>
      </w:r>
    </w:p>
    <w:p w14:paraId="201D3C3E" w14:textId="36A9400B" w:rsidR="009C3B36" w:rsidRPr="002C7495" w:rsidRDefault="00072E45" w:rsidP="002C749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88D962F" wp14:editId="16AAEF41">
                <wp:extent cx="114300" cy="114300"/>
                <wp:effectExtent l="9525" t="10160" r="9525" b="8890"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936EEB" id="Oval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Mr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to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">
                <w10:anchorlock/>
              </v:oval>
            </w:pict>
          </mc:Fallback>
        </mc:AlternateContent>
      </w:r>
      <w:r w:rsidR="009C3B36" w:rsidRPr="002C7495">
        <w:rPr>
          <w:rFonts w:ascii="Arial" w:hAnsi="Arial" w:cs="Arial"/>
          <w:sz w:val="22"/>
          <w:szCs w:val="22"/>
        </w:rPr>
        <w:t xml:space="preserve">  </w:t>
      </w:r>
      <w:r w:rsidR="009C3B36" w:rsidRPr="002C7495">
        <w:rPr>
          <w:rFonts w:ascii="Arial" w:hAnsi="Arial" w:cs="Arial"/>
          <w:b/>
          <w:bCs/>
          <w:sz w:val="22"/>
          <w:szCs w:val="22"/>
        </w:rPr>
        <w:t xml:space="preserve">  </w:t>
      </w:r>
      <w:r w:rsidR="009C3B36" w:rsidRPr="002C7495">
        <w:rPr>
          <w:rFonts w:ascii="Arial" w:hAnsi="Arial" w:cs="Arial"/>
          <w:sz w:val="22"/>
          <w:szCs w:val="22"/>
        </w:rPr>
        <w:t>This project has been completed</w:t>
      </w:r>
      <w:r w:rsidR="00C4320A" w:rsidRPr="002C7495">
        <w:rPr>
          <w:rFonts w:ascii="Arial" w:hAnsi="Arial" w:cs="Arial"/>
          <w:sz w:val="22"/>
          <w:szCs w:val="22"/>
        </w:rPr>
        <w:t xml:space="preserve"> successfully ahead of schedule</w:t>
      </w:r>
      <w:r w:rsidR="009C3B36" w:rsidRPr="002C7495">
        <w:rPr>
          <w:rFonts w:ascii="Arial" w:hAnsi="Arial" w:cs="Arial"/>
          <w:sz w:val="22"/>
          <w:szCs w:val="22"/>
        </w:rPr>
        <w:t>.</w:t>
      </w:r>
    </w:p>
    <w:p w14:paraId="39BC673A" w14:textId="6B6723CC" w:rsidR="0046125C" w:rsidRPr="002C7495" w:rsidRDefault="00072E45" w:rsidP="002C749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42DBCC2" wp14:editId="18C22737">
                <wp:extent cx="114300" cy="114300"/>
                <wp:effectExtent l="9525" t="13335" r="9525" b="5715"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E0293D" id="Oval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V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zp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">
                <w10:anchorlock/>
              </v:oval>
            </w:pict>
          </mc:Fallback>
        </mc:AlternateContent>
      </w:r>
      <w:r w:rsidR="0046125C" w:rsidRPr="002C7495">
        <w:rPr>
          <w:rFonts w:ascii="Arial" w:hAnsi="Arial" w:cs="Arial"/>
          <w:sz w:val="22"/>
          <w:szCs w:val="22"/>
        </w:rPr>
        <w:t xml:space="preserve">  </w:t>
      </w:r>
      <w:r w:rsidR="0046125C" w:rsidRPr="002C7495">
        <w:rPr>
          <w:rFonts w:ascii="Arial" w:hAnsi="Arial" w:cs="Arial"/>
          <w:b/>
          <w:bCs/>
          <w:sz w:val="22"/>
          <w:szCs w:val="22"/>
        </w:rPr>
        <w:t xml:space="preserve">  </w:t>
      </w:r>
      <w:r w:rsidR="0046125C" w:rsidRPr="002C7495">
        <w:rPr>
          <w:rFonts w:ascii="Arial" w:hAnsi="Arial" w:cs="Arial"/>
          <w:sz w:val="22"/>
          <w:szCs w:val="22"/>
        </w:rPr>
        <w:t xml:space="preserve">This project is </w:t>
      </w:r>
      <w:r w:rsidR="009052AF" w:rsidRPr="002C7495">
        <w:rPr>
          <w:rFonts w:ascii="Arial" w:hAnsi="Arial" w:cs="Arial"/>
          <w:sz w:val="22"/>
          <w:szCs w:val="22"/>
        </w:rPr>
        <w:t>progressing</w:t>
      </w:r>
      <w:r w:rsidR="001C0FC4" w:rsidRPr="002C7495">
        <w:rPr>
          <w:rFonts w:ascii="Arial" w:hAnsi="Arial" w:cs="Arial"/>
          <w:sz w:val="22"/>
          <w:szCs w:val="22"/>
        </w:rPr>
        <w:t>,</w:t>
      </w:r>
      <w:r w:rsidR="008E3BA6">
        <w:rPr>
          <w:rFonts w:ascii="Arial" w:hAnsi="Arial" w:cs="Arial"/>
          <w:sz w:val="22"/>
          <w:szCs w:val="22"/>
        </w:rPr>
        <w:t xml:space="preserve"> and</w:t>
      </w:r>
      <w:r w:rsidR="0046125C" w:rsidRPr="002C7495">
        <w:rPr>
          <w:rFonts w:ascii="Arial" w:hAnsi="Arial" w:cs="Arial"/>
          <w:sz w:val="22"/>
          <w:szCs w:val="22"/>
        </w:rPr>
        <w:t xml:space="preserve"> </w:t>
      </w:r>
      <w:r w:rsidR="00552981" w:rsidRPr="002C7495">
        <w:rPr>
          <w:rFonts w:ascii="Arial" w:hAnsi="Arial" w:cs="Arial"/>
          <w:sz w:val="22"/>
          <w:szCs w:val="22"/>
        </w:rPr>
        <w:t>may require an extension</w:t>
      </w:r>
      <w:r w:rsidR="007966F4" w:rsidRPr="002C7495">
        <w:rPr>
          <w:rFonts w:ascii="Arial" w:hAnsi="Arial" w:cs="Arial"/>
          <w:sz w:val="22"/>
          <w:szCs w:val="22"/>
        </w:rPr>
        <w:t>.</w:t>
      </w:r>
    </w:p>
    <w:p w14:paraId="4AC81938" w14:textId="4D203973" w:rsidR="0046125C" w:rsidRPr="002C7495" w:rsidRDefault="00072E45" w:rsidP="002C7495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526C9AE" wp14:editId="542C936A">
                <wp:extent cx="114300" cy="114300"/>
                <wp:effectExtent l="9525" t="6350" r="9525" b="12700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162708" id="Oval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7UEw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">
                <w10:anchorlock/>
              </v:oval>
            </w:pict>
          </mc:Fallback>
        </mc:AlternateContent>
      </w:r>
      <w:r w:rsidR="0046125C" w:rsidRPr="002C7495">
        <w:rPr>
          <w:rFonts w:ascii="Arial" w:hAnsi="Arial" w:cs="Arial"/>
          <w:sz w:val="22"/>
          <w:szCs w:val="22"/>
        </w:rPr>
        <w:t xml:space="preserve">  </w:t>
      </w:r>
      <w:r w:rsidR="0046125C" w:rsidRPr="002C7495">
        <w:rPr>
          <w:rFonts w:ascii="Arial" w:hAnsi="Arial" w:cs="Arial"/>
          <w:b/>
          <w:bCs/>
          <w:sz w:val="22"/>
          <w:szCs w:val="22"/>
        </w:rPr>
        <w:t xml:space="preserve">  </w:t>
      </w:r>
      <w:r w:rsidR="0046125C" w:rsidRPr="002C7495">
        <w:rPr>
          <w:rFonts w:ascii="Arial" w:hAnsi="Arial" w:cs="Arial"/>
          <w:sz w:val="22"/>
          <w:szCs w:val="22"/>
        </w:rPr>
        <w:t>This project</w:t>
      </w:r>
      <w:r w:rsidR="00270D55" w:rsidRPr="002C7495">
        <w:rPr>
          <w:rFonts w:ascii="Arial" w:hAnsi="Arial" w:cs="Arial"/>
          <w:sz w:val="22"/>
          <w:szCs w:val="22"/>
        </w:rPr>
        <w:t xml:space="preserve"> is not progressing as planned and will be discontinued at this time.</w:t>
      </w:r>
    </w:p>
    <w:p w14:paraId="0F64C70A" w14:textId="77777777" w:rsidR="002646CB" w:rsidRPr="002C7495" w:rsidRDefault="002646CB" w:rsidP="002C7495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24ECF67" w14:textId="77777777" w:rsidR="00321F58" w:rsidRDefault="0046125C" w:rsidP="002C749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P</w:t>
      </w:r>
      <w:r w:rsidR="00321F58">
        <w:rPr>
          <w:rFonts w:ascii="Arial" w:hAnsi="Arial" w:cs="Arial"/>
          <w:b/>
          <w:bCs/>
          <w:sz w:val="22"/>
          <w:szCs w:val="22"/>
        </w:rPr>
        <w:t>lease complete for projects with human subjects</w:t>
      </w:r>
    </w:p>
    <w:p w14:paraId="46FD6825" w14:textId="24775A77" w:rsidR="00456BD0" w:rsidRPr="002C7495" w:rsidRDefault="00456BD0" w:rsidP="002C749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>Provide the number of subjects who have participated in the study:</w:t>
      </w:r>
    </w:p>
    <w:p w14:paraId="43444421" w14:textId="6E927530" w:rsidR="002646CB" w:rsidRPr="002C7495" w:rsidRDefault="00F2366B" w:rsidP="002C749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 xml:space="preserve">Provide the number of subjects </w:t>
      </w:r>
      <w:r w:rsidR="00456BD0" w:rsidRPr="002C7495">
        <w:rPr>
          <w:rFonts w:ascii="Arial" w:hAnsi="Arial" w:cs="Arial"/>
          <w:sz w:val="22"/>
          <w:szCs w:val="22"/>
        </w:rPr>
        <w:t xml:space="preserve">still needed to </w:t>
      </w:r>
      <w:r w:rsidR="000E7C7C">
        <w:rPr>
          <w:rFonts w:ascii="Arial" w:hAnsi="Arial" w:cs="Arial"/>
          <w:sz w:val="22"/>
          <w:szCs w:val="22"/>
        </w:rPr>
        <w:t>complete</w:t>
      </w:r>
      <w:r w:rsidR="00456BD0" w:rsidRPr="002C7495">
        <w:rPr>
          <w:rFonts w:ascii="Arial" w:hAnsi="Arial" w:cs="Arial"/>
          <w:sz w:val="22"/>
          <w:szCs w:val="22"/>
        </w:rPr>
        <w:t xml:space="preserve"> the study:</w:t>
      </w:r>
    </w:p>
    <w:p w14:paraId="2DB847BF" w14:textId="1388B29E" w:rsidR="0046125C" w:rsidRDefault="0046125C" w:rsidP="002C7495">
      <w:pPr>
        <w:pBdr>
          <w:bottom w:val="single" w:sz="4" w:space="1" w:color="auto"/>
        </w:pBdr>
        <w:spacing w:line="276" w:lineRule="auto"/>
        <w:ind w:right="120"/>
        <w:contextualSpacing/>
        <w:rPr>
          <w:rFonts w:ascii="Arial" w:hAnsi="Arial" w:cs="Arial"/>
          <w:sz w:val="22"/>
          <w:szCs w:val="22"/>
        </w:rPr>
      </w:pPr>
    </w:p>
    <w:p w14:paraId="7F5D8578" w14:textId="6A16A29E" w:rsidR="0015181A" w:rsidRPr="002C7495" w:rsidRDefault="0015181A" w:rsidP="0015181A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321F58">
        <w:rPr>
          <w:rFonts w:ascii="Arial" w:hAnsi="Arial" w:cs="Arial"/>
          <w:b/>
          <w:bCs/>
          <w:sz w:val="22"/>
          <w:szCs w:val="22"/>
        </w:rPr>
        <w:t>udget update</w:t>
      </w:r>
    </w:p>
    <w:p w14:paraId="41D65B68" w14:textId="7FF06DBE" w:rsidR="0015181A" w:rsidRPr="002C7495" w:rsidRDefault="0015181A" w:rsidP="0015181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 xml:space="preserve">Provide the </w:t>
      </w:r>
      <w:r>
        <w:rPr>
          <w:rFonts w:ascii="Arial" w:hAnsi="Arial" w:cs="Arial"/>
          <w:sz w:val="22"/>
          <w:szCs w:val="22"/>
        </w:rPr>
        <w:t>amount awarded</w:t>
      </w:r>
      <w:r w:rsidRPr="002C7495">
        <w:rPr>
          <w:rFonts w:ascii="Arial" w:hAnsi="Arial" w:cs="Arial"/>
          <w:sz w:val="22"/>
          <w:szCs w:val="22"/>
        </w:rPr>
        <w:t>:</w:t>
      </w:r>
    </w:p>
    <w:p w14:paraId="577D86B6" w14:textId="701B8721" w:rsidR="0015181A" w:rsidRPr="002C7495" w:rsidRDefault="0015181A" w:rsidP="0015181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 xml:space="preserve">Provide the </w:t>
      </w:r>
      <w:r>
        <w:rPr>
          <w:rFonts w:ascii="Arial" w:hAnsi="Arial" w:cs="Arial"/>
          <w:sz w:val="22"/>
          <w:szCs w:val="22"/>
        </w:rPr>
        <w:t>amount</w:t>
      </w:r>
      <w:r w:rsidR="00806183">
        <w:rPr>
          <w:rFonts w:ascii="Arial" w:hAnsi="Arial" w:cs="Arial"/>
          <w:sz w:val="22"/>
          <w:szCs w:val="22"/>
        </w:rPr>
        <w:t xml:space="preserve"> spent</w:t>
      </w:r>
      <w:r w:rsidR="0095607E">
        <w:rPr>
          <w:rFonts w:ascii="Arial" w:hAnsi="Arial" w:cs="Arial"/>
          <w:sz w:val="22"/>
          <w:szCs w:val="22"/>
        </w:rPr>
        <w:t xml:space="preserve"> to date</w:t>
      </w:r>
      <w:r w:rsidRPr="002C7495">
        <w:rPr>
          <w:rFonts w:ascii="Arial" w:hAnsi="Arial" w:cs="Arial"/>
          <w:sz w:val="22"/>
          <w:szCs w:val="22"/>
        </w:rPr>
        <w:t>:</w:t>
      </w:r>
    </w:p>
    <w:p w14:paraId="7100A738" w14:textId="77777777" w:rsidR="0015181A" w:rsidRPr="002C7495" w:rsidRDefault="0015181A" w:rsidP="002C7495">
      <w:pPr>
        <w:pBdr>
          <w:bottom w:val="single" w:sz="4" w:space="1" w:color="auto"/>
        </w:pBdr>
        <w:spacing w:line="276" w:lineRule="auto"/>
        <w:ind w:right="120"/>
        <w:contextualSpacing/>
        <w:rPr>
          <w:rFonts w:ascii="Arial" w:hAnsi="Arial" w:cs="Arial"/>
          <w:sz w:val="22"/>
          <w:szCs w:val="22"/>
        </w:rPr>
      </w:pPr>
    </w:p>
    <w:p w14:paraId="7D9855C8" w14:textId="0DD169E8" w:rsidR="002C7495" w:rsidRPr="002C7495" w:rsidRDefault="003457F2" w:rsidP="002C749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Briefly describe project progress based on original proposal:</w:t>
      </w:r>
    </w:p>
    <w:p w14:paraId="5612DFFB" w14:textId="77777777" w:rsidR="002C7495" w:rsidRPr="002C7495" w:rsidRDefault="002C7495" w:rsidP="002C7495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6ABB0373" w14:textId="389B6350" w:rsidR="0046125C" w:rsidRDefault="0046125C" w:rsidP="002C7495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23804DE3" w14:textId="77777777" w:rsidR="0046125C" w:rsidRPr="002C7495" w:rsidRDefault="0046125C" w:rsidP="002C7495">
      <w:pPr>
        <w:pBdr>
          <w:bottom w:val="single" w:sz="4" w:space="1" w:color="auto"/>
        </w:pBdr>
        <w:spacing w:before="240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0C38C1A7" w14:textId="141EDD10" w:rsidR="0046125C" w:rsidRPr="002C7495" w:rsidRDefault="002C7495" w:rsidP="002C7495">
      <w:pPr>
        <w:spacing w:before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Publications and Presentations (complete or expected):</w:t>
      </w:r>
      <w:r w:rsidR="0046125C"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7869E261" w14:textId="77777777" w:rsidR="0046125C" w:rsidRPr="002C7495" w:rsidRDefault="0046125C" w:rsidP="002C7495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0AC099DB" w14:textId="77777777" w:rsidR="00407018" w:rsidRDefault="00407018" w:rsidP="00407018">
      <w:p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1EA4B8" w14:textId="5A5BB1CB" w:rsidR="0046125C" w:rsidRPr="002C7495" w:rsidRDefault="0046125C" w:rsidP="00407018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5E8955BC" w14:textId="2324C077" w:rsidR="0046125C" w:rsidRPr="002C7495" w:rsidRDefault="0046125C" w:rsidP="00407018">
      <w:pPr>
        <w:pBdr>
          <w:bottom w:val="single" w:sz="4" w:space="1" w:color="auto"/>
        </w:pBd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 </w:t>
      </w:r>
    </w:p>
    <w:p w14:paraId="77BF3146" w14:textId="39B5C843" w:rsidR="006642A2" w:rsidRPr="00921BFF" w:rsidRDefault="00921BFF" w:rsidP="00407018">
      <w:p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External Funding (to be applied for, applied for and/or received):</w:t>
      </w:r>
    </w:p>
    <w:p w14:paraId="1365407B" w14:textId="5D5AEA98" w:rsidR="00921BFF" w:rsidRDefault="00921BFF" w:rsidP="00BB0FDF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</w:p>
    <w:p w14:paraId="03E6B2DF" w14:textId="19DB299F" w:rsidR="00407018" w:rsidRDefault="00407018" w:rsidP="00BB0FDF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</w:p>
    <w:p w14:paraId="29AC9FE2" w14:textId="77777777" w:rsidR="00BB0FDF" w:rsidRDefault="00BB0FDF" w:rsidP="00407018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</w:p>
    <w:p w14:paraId="55AB0841" w14:textId="7E69891B" w:rsidR="0046125C" w:rsidRPr="002C7495" w:rsidRDefault="0046125C" w:rsidP="00407018">
      <w:pPr>
        <w:pBdr>
          <w:top w:val="single" w:sz="4" w:space="1" w:color="auto"/>
        </w:pBd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 xml:space="preserve">Signature of </w:t>
      </w:r>
      <w:r w:rsidR="00407018">
        <w:rPr>
          <w:rFonts w:ascii="Arial" w:hAnsi="Arial" w:cs="Arial"/>
          <w:b/>
          <w:bCs/>
          <w:sz w:val="22"/>
          <w:szCs w:val="22"/>
        </w:rPr>
        <w:t>Doctoral</w:t>
      </w:r>
      <w:r w:rsidRPr="002C7495">
        <w:rPr>
          <w:rFonts w:ascii="Arial" w:hAnsi="Arial" w:cs="Arial"/>
          <w:b/>
          <w:bCs/>
          <w:sz w:val="22"/>
          <w:szCs w:val="22"/>
        </w:rPr>
        <w:t xml:space="preserve"> Investigator</w:t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="00407018">
        <w:rPr>
          <w:rFonts w:ascii="Arial" w:hAnsi="Arial" w:cs="Arial"/>
          <w:b/>
          <w:bCs/>
          <w:sz w:val="22"/>
          <w:szCs w:val="22"/>
        </w:rPr>
        <w:tab/>
      </w:r>
      <w:r w:rsidRPr="002C7495">
        <w:rPr>
          <w:rFonts w:ascii="Arial" w:hAnsi="Arial" w:cs="Arial"/>
          <w:b/>
          <w:bCs/>
          <w:sz w:val="22"/>
          <w:szCs w:val="22"/>
        </w:rPr>
        <w:t>Date</w:t>
      </w:r>
    </w:p>
    <w:p w14:paraId="790E02E5" w14:textId="5A5C99B1" w:rsidR="0046125C" w:rsidRPr="002C7495" w:rsidRDefault="0046125C" w:rsidP="00407018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  <w:r w:rsidRPr="002C7495">
        <w:rPr>
          <w:rFonts w:ascii="Arial" w:hAnsi="Arial" w:cs="Arial"/>
          <w:b/>
          <w:bCs/>
          <w:sz w:val="22"/>
          <w:szCs w:val="22"/>
        </w:rPr>
        <w:t> </w:t>
      </w:r>
    </w:p>
    <w:p w14:paraId="699201D6" w14:textId="77777777" w:rsidR="00407018" w:rsidRDefault="00407018" w:rsidP="00407018">
      <w:p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</w:p>
    <w:p w14:paraId="3BC47BBA" w14:textId="36F4016F" w:rsidR="0046125C" w:rsidRDefault="0046125C" w:rsidP="00407018">
      <w:pPr>
        <w:pBdr>
          <w:top w:val="single" w:sz="4" w:space="1" w:color="auto"/>
        </w:pBd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C7495">
        <w:rPr>
          <w:rFonts w:ascii="Arial" w:hAnsi="Arial" w:cs="Arial"/>
          <w:sz w:val="22"/>
          <w:szCs w:val="22"/>
        </w:rPr>
        <w:t xml:space="preserve">Signature of </w:t>
      </w:r>
      <w:r w:rsidRPr="002C7495">
        <w:rPr>
          <w:rFonts w:ascii="Arial" w:hAnsi="Arial" w:cs="Arial"/>
          <w:b/>
          <w:bCs/>
          <w:sz w:val="22"/>
          <w:szCs w:val="22"/>
        </w:rPr>
        <w:t xml:space="preserve">Faculty </w:t>
      </w:r>
      <w:r w:rsidR="00407018">
        <w:rPr>
          <w:rFonts w:ascii="Arial" w:hAnsi="Arial" w:cs="Arial"/>
          <w:b/>
          <w:bCs/>
          <w:sz w:val="22"/>
          <w:szCs w:val="22"/>
        </w:rPr>
        <w:t>Investigator</w:t>
      </w:r>
      <w:r w:rsidRPr="002C7495">
        <w:rPr>
          <w:rFonts w:ascii="Arial" w:hAnsi="Arial" w:cs="Arial"/>
          <w:sz w:val="22"/>
          <w:szCs w:val="22"/>
        </w:rPr>
        <w:t>                                                               </w:t>
      </w:r>
      <w:r w:rsidRPr="002C7495">
        <w:rPr>
          <w:rFonts w:ascii="Arial" w:hAnsi="Arial" w:cs="Arial"/>
          <w:b/>
          <w:bCs/>
          <w:sz w:val="22"/>
          <w:szCs w:val="22"/>
        </w:rPr>
        <w:t>Date</w:t>
      </w:r>
    </w:p>
    <w:sectPr w:rsidR="0046125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8364" w14:textId="77777777" w:rsidR="00FD72D6" w:rsidRDefault="00FD72D6" w:rsidP="008E3BA6">
      <w:r>
        <w:separator/>
      </w:r>
    </w:p>
  </w:endnote>
  <w:endnote w:type="continuationSeparator" w:id="0">
    <w:p w14:paraId="41F7E4AF" w14:textId="77777777" w:rsidR="00FD72D6" w:rsidRDefault="00FD72D6" w:rsidP="008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062D" w14:textId="77777777" w:rsidR="008E3BA6" w:rsidRDefault="008E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77FA" w14:textId="77777777" w:rsidR="00FD72D6" w:rsidRDefault="00FD72D6" w:rsidP="008E3BA6">
      <w:r>
        <w:separator/>
      </w:r>
    </w:p>
  </w:footnote>
  <w:footnote w:type="continuationSeparator" w:id="0">
    <w:p w14:paraId="45617794" w14:textId="77777777" w:rsidR="00FD72D6" w:rsidRDefault="00FD72D6" w:rsidP="008E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16"/>
    <w:rsid w:val="00072E45"/>
    <w:rsid w:val="00074CE1"/>
    <w:rsid w:val="000E7C7C"/>
    <w:rsid w:val="0015181A"/>
    <w:rsid w:val="00190DC3"/>
    <w:rsid w:val="001A63D4"/>
    <w:rsid w:val="001B1405"/>
    <w:rsid w:val="001C0FC4"/>
    <w:rsid w:val="002646CB"/>
    <w:rsid w:val="00270D55"/>
    <w:rsid w:val="002C7495"/>
    <w:rsid w:val="00317191"/>
    <w:rsid w:val="00321F58"/>
    <w:rsid w:val="003457F2"/>
    <w:rsid w:val="003A1082"/>
    <w:rsid w:val="00407018"/>
    <w:rsid w:val="00456BD0"/>
    <w:rsid w:val="0046125C"/>
    <w:rsid w:val="00552981"/>
    <w:rsid w:val="00583F9D"/>
    <w:rsid w:val="005C4381"/>
    <w:rsid w:val="00631A53"/>
    <w:rsid w:val="006642A2"/>
    <w:rsid w:val="00680D16"/>
    <w:rsid w:val="00697699"/>
    <w:rsid w:val="007966F4"/>
    <w:rsid w:val="007E198C"/>
    <w:rsid w:val="00806183"/>
    <w:rsid w:val="00883B48"/>
    <w:rsid w:val="008E3BA6"/>
    <w:rsid w:val="009052AF"/>
    <w:rsid w:val="00921BFF"/>
    <w:rsid w:val="0095607E"/>
    <w:rsid w:val="009C3B36"/>
    <w:rsid w:val="00A3784D"/>
    <w:rsid w:val="00BB0FDF"/>
    <w:rsid w:val="00BC769B"/>
    <w:rsid w:val="00C4320A"/>
    <w:rsid w:val="00D01F85"/>
    <w:rsid w:val="00E04B53"/>
    <w:rsid w:val="00F10244"/>
    <w:rsid w:val="00F2366B"/>
    <w:rsid w:val="00F62F12"/>
    <w:rsid w:val="00FB0E9D"/>
    <w:rsid w:val="00FD20CF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7D5A7"/>
  <w15:chartTrackingRefBased/>
  <w15:docId w15:val="{F86B9A8B-A252-4F1B-A211-E31D22D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pPr>
      <w:spacing w:before="360" w:after="360"/>
    </w:pPr>
  </w:style>
  <w:style w:type="table" w:styleId="TableGrid">
    <w:name w:val="Table Grid"/>
    <w:basedOn w:val="TableNormal"/>
    <w:uiPriority w:val="99"/>
    <w:unhideWhenUsed/>
    <w:rsid w:val="001A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B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B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B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BA6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72E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72E4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59E83818E134887789FD476EFA04B" ma:contentTypeVersion="15" ma:contentTypeDescription="Create a new document." ma:contentTypeScope="" ma:versionID="4d01282f4cef29f4108669a9db2e4967">
  <xsd:schema xmlns:xsd="http://www.w3.org/2001/XMLSchema" xmlns:xs="http://www.w3.org/2001/XMLSchema" xmlns:p="http://schemas.microsoft.com/office/2006/metadata/properties" xmlns:ns1="http://schemas.microsoft.com/sharepoint/v3" xmlns:ns3="fb4ca33e-5c7b-448c-b356-5f7ea4252b67" xmlns:ns4="c2fd0364-fdbb-4fcc-8444-381360307985" targetNamespace="http://schemas.microsoft.com/office/2006/metadata/properties" ma:root="true" ma:fieldsID="b2a64ba6ea1a4bf4272ed9f80d4633e1" ns1:_="" ns3:_="" ns4:_="">
    <xsd:import namespace="http://schemas.microsoft.com/sharepoint/v3"/>
    <xsd:import namespace="fb4ca33e-5c7b-448c-b356-5f7ea4252b67"/>
    <xsd:import namespace="c2fd0364-fdbb-4fcc-8444-3813603079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a33e-5c7b-448c-b356-5f7ea4252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0364-fdbb-4fcc-8444-381360307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9B09D-E9DD-40C3-B0BC-8E6A70B2D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236E5-4937-4795-AC4D-642D79927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D737BD-E194-4C4E-BA2D-3ECBB1BA9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a33e-5c7b-448c-b356-5f7ea4252b67"/>
    <ds:schemaRef ds:uri="c2fd0364-fdbb-4fcc-8444-381360307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 Compliance and Integrity - Communication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 Compliance and Integrity - Communication</dc:title>
  <dc:subject/>
  <dc:creator>Allison Gladfelter</dc:creator>
  <cp:keywords/>
  <cp:lastModifiedBy>Jessica Webb</cp:lastModifiedBy>
  <cp:revision>2</cp:revision>
  <cp:lastPrinted>1900-01-01T06:00:00Z</cp:lastPrinted>
  <dcterms:created xsi:type="dcterms:W3CDTF">2021-04-15T16:20:00Z</dcterms:created>
  <dcterms:modified xsi:type="dcterms:W3CDTF">2021-04-15T16:20:00Z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0x0101003C759E83818E134887789FD476EFA04B</vt:lpwstr>
  </property>
</Properties>
</file>